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FEEVALE</w:t>
      </w:r>
    </w:p>
    <w:p w:rsidR="003F526A" w:rsidRDefault="00FB098E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MESTRADO ACADÊMICO EM VIROLOGIA</w:t>
      </w:r>
    </w:p>
    <w:p w:rsidR="00FB098E" w:rsidRDefault="00FB098E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ESTÁGIO DE DOCÊNCIA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Aluno: 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a): Prof.(a) Dr.(a) 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 Hamburgo,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mês</w:t>
      </w:r>
      <w:r w:rsidRPr="003F6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6A" w:rsidRDefault="003F526A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spacing w:before="12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3F526A" w:rsidRPr="003F64F7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4F7">
        <w:rPr>
          <w:rFonts w:ascii="Times New Roman" w:hAnsi="Times New Roman" w:cs="Times New Roman"/>
          <w:sz w:val="24"/>
          <w:szCs w:val="24"/>
        </w:rPr>
        <w:t xml:space="preserve">Breve texto introdutório (máximo uma página) apresentando a disciplina e o período em que foi realizado o estágio </w:t>
      </w:r>
      <w:r>
        <w:rPr>
          <w:rFonts w:ascii="Times New Roman" w:hAnsi="Times New Roman" w:cs="Times New Roman"/>
          <w:sz w:val="24"/>
          <w:szCs w:val="24"/>
        </w:rPr>
        <w:t xml:space="preserve">de docência </w:t>
      </w:r>
      <w:r w:rsidRPr="003F64F7">
        <w:rPr>
          <w:rFonts w:ascii="Times New Roman" w:hAnsi="Times New Roman" w:cs="Times New Roman"/>
          <w:sz w:val="24"/>
          <w:szCs w:val="24"/>
        </w:rPr>
        <w:t xml:space="preserve">e contextualizando os assuntos relacionados ao conteúdo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64F7">
        <w:rPr>
          <w:rFonts w:ascii="Times New Roman" w:hAnsi="Times New Roman" w:cs="Times New Roman"/>
          <w:sz w:val="24"/>
          <w:szCs w:val="24"/>
        </w:rPr>
        <w:t xml:space="preserve">rogramático.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>Atividades realizadas</w:t>
      </w:r>
    </w:p>
    <w:p w:rsidR="003F526A" w:rsidRPr="001E2E10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E10">
        <w:rPr>
          <w:rFonts w:ascii="Times New Roman" w:hAnsi="Times New Roman" w:cs="Times New Roman"/>
          <w:sz w:val="24"/>
          <w:szCs w:val="24"/>
        </w:rPr>
        <w:t>Descrever as atividades realizadas durante o estágio de docência.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>Estratégias de ensino e de avaliação utilizadas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Descrever as estratégias de ensino (</w:t>
      </w:r>
      <w:r w:rsidRPr="0037624A">
        <w:rPr>
          <w:rFonts w:ascii="Times New Roman" w:hAnsi="Times New Roman" w:cs="Times New Roman"/>
          <w:sz w:val="24"/>
          <w:szCs w:val="24"/>
        </w:rPr>
        <w:t>participação coletiva dos alunos e do professor, nos momentos de sala de aula e de laboratório; discussão e reflexão sobre textos e/ou artigos científicos; elaboração de trabalhos individuais ou em grupo, por meio de pesquisas bibliográficas</w:t>
      </w:r>
      <w:r>
        <w:rPr>
          <w:rFonts w:ascii="Times New Roman" w:hAnsi="Times New Roman" w:cs="Times New Roman"/>
          <w:sz w:val="24"/>
          <w:szCs w:val="24"/>
        </w:rPr>
        <w:t>, aulas práticas e demais estratégias pertinentes à disciplina)</w:t>
      </w:r>
      <w:r w:rsidRPr="00376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Citar os espaços físicos e a infraestrutura utilizados para as aulas (aulas teóricas e aulas práticas, quando pertinente).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Descrever as estratégias de </w:t>
      </w:r>
      <w:r w:rsidRPr="009E3828">
        <w:rPr>
          <w:rFonts w:ascii="Times New Roman" w:hAnsi="Times New Roman" w:cs="Times New Roman"/>
          <w:sz w:val="24"/>
          <w:szCs w:val="24"/>
        </w:rPr>
        <w:t xml:space="preserve">avaliação </w:t>
      </w:r>
      <w:r>
        <w:rPr>
          <w:rFonts w:ascii="Times New Roman" w:hAnsi="Times New Roman" w:cs="Times New Roman"/>
          <w:sz w:val="24"/>
          <w:szCs w:val="24"/>
        </w:rPr>
        <w:t xml:space="preserve">adotadas.   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727">
        <w:rPr>
          <w:rFonts w:ascii="Times New Roman" w:hAnsi="Times New Roman" w:cs="Times New Roman"/>
          <w:b/>
          <w:sz w:val="24"/>
          <w:szCs w:val="24"/>
        </w:rPr>
        <w:t>Auto-avaliação</w:t>
      </w:r>
      <w:proofErr w:type="spellEnd"/>
      <w:r w:rsidRPr="00E50727">
        <w:rPr>
          <w:rFonts w:ascii="Times New Roman" w:hAnsi="Times New Roman" w:cs="Times New Roman"/>
          <w:b/>
          <w:sz w:val="24"/>
          <w:szCs w:val="24"/>
        </w:rPr>
        <w:t xml:space="preserve"> do estagiário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 xml:space="preserve">Avaliação do estagiário pelo professor </w:t>
      </w:r>
      <w:r w:rsidRPr="00E50727">
        <w:rPr>
          <w:rFonts w:ascii="Times New Roman" w:hAnsi="Times New Roman" w:cs="Times New Roman"/>
          <w:b/>
          <w:sz w:val="24"/>
          <w:szCs w:val="24"/>
          <w:u w:val="single"/>
        </w:rPr>
        <w:t>orientador do estágio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B1" w:rsidRDefault="00C41FB1" w:rsidP="006B6404">
      <w:pPr>
        <w:spacing w:after="0" w:line="240" w:lineRule="auto"/>
      </w:pPr>
      <w:r>
        <w:separator/>
      </w:r>
    </w:p>
  </w:endnote>
  <w:endnote w:type="continuationSeparator" w:id="0">
    <w:p w:rsidR="00C41FB1" w:rsidRDefault="00C41FB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D04EB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B1" w:rsidRDefault="00C41FB1" w:rsidP="006B6404">
      <w:pPr>
        <w:spacing w:after="0" w:line="240" w:lineRule="auto"/>
      </w:pPr>
      <w:r>
        <w:separator/>
      </w:r>
    </w:p>
  </w:footnote>
  <w:footnote w:type="continuationSeparator" w:id="0">
    <w:p w:rsidR="00C41FB1" w:rsidRDefault="00C41FB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742C47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-390525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55E"/>
    <w:multiLevelType w:val="hybridMultilevel"/>
    <w:tmpl w:val="115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150017"/>
    <w:rsid w:val="003F526A"/>
    <w:rsid w:val="00404193"/>
    <w:rsid w:val="0065742C"/>
    <w:rsid w:val="006B6404"/>
    <w:rsid w:val="00742C47"/>
    <w:rsid w:val="00836633"/>
    <w:rsid w:val="00C409FD"/>
    <w:rsid w:val="00C41FB1"/>
    <w:rsid w:val="00D04EB1"/>
    <w:rsid w:val="00FB098E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3DA3A05D-E0CD-4299-89F6-6D53955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94C9-6B5D-4ED2-B52D-1C87FE65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4</cp:revision>
  <cp:lastPrinted>2015-02-09T17:36:00Z</cp:lastPrinted>
  <dcterms:created xsi:type="dcterms:W3CDTF">2017-03-16T14:18:00Z</dcterms:created>
  <dcterms:modified xsi:type="dcterms:W3CDTF">2019-10-21T22:12:00Z</dcterms:modified>
</cp:coreProperties>
</file>